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295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</w:p>
    <w:p>
      <w:pPr>
        <w:widowControl w:val="0"/>
        <w:spacing w:before="0" w:after="0" w:line="317" w:lineRule="atLeast"/>
        <w:ind w:left="797" w:right="499" w:firstLine="1642"/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right="499"/>
      </w:pP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07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Корецкой Людмилы Владимировны, </w:t>
      </w:r>
      <w:r>
        <w:rPr>
          <w:rStyle w:val="cat-UserDefinedgrp-3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Корецкая Л.В. 16.01.2024 </w:t>
      </w:r>
      <w:r>
        <w:rPr>
          <w:rFonts w:ascii="Times New Roman" w:eastAsia="Times New Roman" w:hAnsi="Times New Roman" w:cs="Times New Roman"/>
          <w:sz w:val="28"/>
          <w:szCs w:val="28"/>
        </w:rPr>
        <w:t>г.в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00:0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2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УИН 188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586231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103017108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03.11.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Корецкая Л.В.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заявлений о рассмотрении дела в его отсутствие не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деле имеется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отслеживание почтового отправления, </w:t>
      </w:r>
      <w:r>
        <w:rPr>
          <w:rFonts w:ascii="Times New Roman" w:eastAsia="Times New Roman" w:hAnsi="Times New Roman" w:cs="Times New Roman"/>
          <w:sz w:val="28"/>
          <w:szCs w:val="28"/>
        </w:rPr>
        <w:t>с отметкой «истек срок хранения».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связью и т.п., посредством СМС - сообщения, в случае согласия лица на уведомление таким способом и при фиксации факта отправки и доставки СМС-извещения </w:t>
      </w:r>
      <w:r>
        <w:rPr>
          <w:rFonts w:ascii="Times New Roman" w:eastAsia="Times New Roman" w:hAnsi="Times New Roman" w:cs="Times New Roman"/>
          <w:sz w:val="28"/>
          <w:szCs w:val="28"/>
        </w:rPr>
        <w:t>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Корецкая Л.В.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пожелал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Корецк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имеющимся в деле доказательствам.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>Корецк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правонарушениях подтверждается следующими 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№1881088624092001</w:t>
      </w:r>
      <w:r>
        <w:rPr>
          <w:rFonts w:ascii="Times New Roman" w:eastAsia="Times New Roman" w:hAnsi="Times New Roman" w:cs="Times New Roman"/>
          <w:sz w:val="28"/>
          <w:szCs w:val="28"/>
        </w:rPr>
        <w:t>9252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06.03.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г.,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о наложении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18810586231103017108 от 03.11.2023 г.</w:t>
      </w:r>
      <w:r>
        <w:rPr>
          <w:rFonts w:ascii="Times New Roman" w:eastAsia="Times New Roman" w:hAnsi="Times New Roman" w:cs="Times New Roman"/>
          <w:sz w:val="28"/>
          <w:szCs w:val="28"/>
        </w:rPr>
        <w:t>, 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лицо,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Корецкой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Л.В.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9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влечет наложение административного штрафа в двукратном </w:t>
      </w:r>
      <w:r>
        <w:rPr>
          <w:rFonts w:ascii="Times New Roman" w:eastAsia="Times New Roman" w:hAnsi="Times New Roman" w:cs="Times New Roman"/>
          <w:sz w:val="28"/>
          <w:szCs w:val="28"/>
        </w:rPr>
        <w:t>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Корецкую Людмилу Владимировну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2952420107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295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32rplc-18">
    <w:name w:val="cat-UserDefined grp-32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